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1"/>
        <w:gridCol w:w="1968"/>
        <w:gridCol w:w="55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Rozweselają króla swoim złem, książąt zaś swoimi oszustwami.*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Ich  niegodziwościami  cieszą  się  królowie, ich kłamstwami książęta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2024-04-29T16:12:12Z</dcterms:modified>
</cp:coreProperties>
</file>