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Zmieszał się on z narodami! Efraim stał się jak nieobrócony placek.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2024-04-29T09:57:56Z</dcterms:modified>
</cp:coreProperties>
</file>