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świątyń.* Również Juda namnożył miast obronnych. Ale ześlę ogień na jego miasta, i strawi jego pałace.**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2024-04-30T01:31:13Z</dcterms:modified>
</cp:coreProperties>
</file>