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2019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Krzyczą do Mnie: (My), Izrael, znamy Cię,* Boże mój!**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uznajemy Cię, Boże!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(My), Izrael, znamy cię, Boże mój!, </w:t>
      </w:r>
      <w:r>
        <w:rPr>
          <w:rtl/>
        </w:rPr>
        <w:t>עָקּו אֱֹלהַי יְדַעֲנּוָך יִׂשְרָאֵל ־ לִי יִזְ</w:t>
      </w:r>
      <w:r>
        <w:rPr>
          <w:rtl w:val="0"/>
        </w:rPr>
        <w:t xml:space="preserve"> : po rewok.: Krzyczą do Mnie: Znamy Cię, Boże Izraela, </w:t>
      </w:r>
      <w:r>
        <w:rPr>
          <w:rtl/>
        </w:rPr>
        <w:t>לִי יִזְעָקּו יְדַעֲנּוָך אֱֹלהֵי יׂשראל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2024-04-30T02:50:40Z</dcterms:modified>
</cp:coreProperties>
</file>