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(jednak) dobro,* niech go** ściga wróg!***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jednak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go ściga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odrzucił dobro. Wróg będzie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opuścił dobro; przetoż go nieprzyjaciel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Izrael dobro, nieprzyjaciel go przeszladować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wróg będzie go prześladował.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to, co dobre, niechże go ściga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odrzucił to, co dobre, dlatego będzie go ścigał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odrzucił to, co dobre, dlatego prześladuje go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odrzucił dobro, [przeto] ścigać go będzie nieprzyjaciel!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Ізраїль повернув добро, переслідували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wzgardził dobrem – dlatego będzie go ścigał wróg!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odrzucił dobro. Niech ściga go nieprzyjaciel.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 (tj. dobrego Boga).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 ten w tekście hbr. zaczyna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2024-04-30T00:37:03Z</dcterms:modified>
</cp:coreProperties>
</file>