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2"/>
        <w:gridCol w:w="20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odrzucił (jednak) dobro,* niech go** ściga wróg!***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Dobro (tj. dobrego Boga).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 ten w tekście hbr. zaczyna w. 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2024-04-30T04:34:59Z</dcterms:modified>
</cp:coreProperties>
</file>