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Powołują królów, lecz nie ode Mnie,* ustanawiają książąt,** lecz bez mojej wiedzy. Ze swego srebra i swego złota narobili sobie bóstw,*** by się dorobić zniszczenia!****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11:11&lt;/x&gt;; &lt;x&gt;110 19:15-16&lt;/x&gt;; &lt;x&gt;120 9:1-3&lt;/x&gt;; &lt;x&gt;120 15:8-30&lt;/x&gt;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usuwają (ich), od ׂ</w:t>
      </w:r>
      <w:r>
        <w:rPr>
          <w:rtl/>
        </w:rPr>
        <w:t>שור</w:t>
      </w:r>
      <w:r>
        <w:rPr>
          <w:rtl w:val="0"/>
        </w:rPr>
        <w:t xml:space="preserve"> , (l. </w:t>
      </w:r>
      <w:r>
        <w:rPr>
          <w:rtl/>
        </w:rPr>
        <w:t>סור</w:t>
      </w:r>
      <w:r>
        <w:rPr>
          <w:rtl w:val="0"/>
        </w:rPr>
        <w:t>), zamiast ׂ</w:t>
      </w:r>
      <w:r>
        <w:rPr>
          <w:rtl/>
        </w:rPr>
        <w:t>שרר</w:t>
      </w:r>
      <w:r>
        <w:rPr>
          <w:rtl w:val="0"/>
        </w:rPr>
        <w:t xml:space="preserve">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11:4-10&lt;/x&gt;; &lt;x&gt;350 4:17&lt;/x&gt;; &lt;x&gt;350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2024-04-30T05:53:19Z</dcterms:modified>
</cp:coreProperties>
</file>