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odrzucił* twojego cielca, Samario!** *** Zapłonął mój gniew przeciw nim. Jak długo mogą pozostawać bez kary?****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po rewok.: Odrzucam.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Odrzucam cielca Samarii.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12:26-30&lt;/x&gt;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będą niezdolni do niewinności, </w:t>
      </w:r>
      <w:r>
        <w:rPr>
          <w:rtl/>
        </w:rPr>
        <w:t>מָתַי לֹא יּוכְלּו נִּקָיֹן עַד־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2024-04-30T04:33:54Z</dcterms:modified>
</cp:coreProperties>
</file>