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święty post!* Zwołajcie zgromadzenie! Zbierzcie starszych, wszystkich mieszkańców ziemi, (do) domu JAHWE, waszego Boga, i (głośno) wołajcie do JHWH!**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święty post! Zwołajcie zgromadzenie! Zbierzcie starszych, wszystkich mieszkańców ziemi, do domu JAHWE, waszego Boga, i głośno wołajcie do 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Ogłoście święty post, zwołajcie zgromadzenie, zbierzcie starców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 mieszkańców ziemi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domu JAHWE, waszego Boga, i wołajcie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Poświęćcie post, zwołajcie zgromadzenia, zbierzcie starców i wszystkich obywateli ziemi do domu Pana, Boga waszego, i wołajcie do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Poświęćcie post, zwołajcie gromadę, zbierzcie starce i wszytkie obywatele ziemskie do domu Boga waszego a wołajcie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Uświęćcie się przez post, zwołajcie uroczyste zgromadzenie, zbierzcie starców, wszystkich mieszkańców kraju do domu Pana, Boga waszego, i wołajcie do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święty post, zwołajcie zgromadzenie, zbierzcie starszych, wszystkich mieszkańców ziemi do domu Pana, waszego Boga, i głośno wołajcie do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święty post, zwołajcie uroczyste zgromadzenie, zbierzcie starszyznę i wszystkich mieszkańców kraju w domu JAHWE, waszego Boga, i wołajcie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święty post, zwołajcie zebranie, zgromadźcie starszych i wszystkich mieszkańców kraju w domu JAHWE, Boga waszego. Wołajcie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święty post, zwołajcie zebranie, zgromadźcie starców, wszystkich mieszkańców kraju, do Domu Jahwe, Boga waszego, i głośno wołajcie do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Освятіть піст, сповістіть лікування, зберіть всіх старців, що живуть на землі, до дому вашого Бога і закричіть ревно до Господа: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post, zwołajcie uroczyste zgromadzenie; do Domu WIEKUISTEGO, waszego Boga, zbierzcie starszyznę oraz wszystkich mieszkańców kraju i wołajcie do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Uświęćcie czas postu. Zwołajcie uroczyste zgromadzenie. Zbierzcie starszych, wszystkich mieszkańców tej ziemi, do domu JAHWE, waszego Boga, i wołajcie do JAHWE o 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20:26&lt;/x&gt;; &lt;x&gt;90 7:6&lt;/x&gt;; &lt;x&gt;90 14:24&lt;/x&gt;; &lt;x&gt;100 1:12&lt;/x&gt;; &lt;x&gt;150 8:21-23&lt;/x&gt;; &lt;x&gt;160 1:4&lt;/x&gt;; &lt;x&gt;160 9:1&lt;/x&gt;; &lt;x&gt;290 58:3-5&lt;/x&gt;; &lt;x&gt;300 36:6-9&lt;/x&gt;; &lt;x&gt;340 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6:7&lt;/x&gt;; &lt;x&gt;90 7:8&lt;/x&gt;; &lt;x&gt;300 11:11&lt;/x&gt;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2024-05-09T00:08:44Z</dcterms:modified>
</cp:coreProperties>
</file>