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JAHWE żarliwością o swą ziemię – i oszczędził swój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JAHWE wezbrała żarliwość o Jego ziemię, postanowił oszczędzić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będzie zazdrosny o swoją ziemię i zlituje się nad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 się Pan miłością ku ziemi swojej, a zmiłuje się nad ludem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Żalem zjęty jest JAHWE nad ziemią swoją a przepuścił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zapłonął zazdrosną miłością ku swojej ziemi i zmiłował się nad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zapłonął gorliwością o swoją ziemię i zmiłował się nad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zapałał zazdrością o swój kraj i swój lud oszczędził.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obudziła się w JAHWE zazdrość do Jego ziemi i okazał litość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 Jahwe troskliwość o swój kraj, i oszczędził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заревнував за своєю землею і пощадив свій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zapłonie miłością do Swej ziemi i zmiłuje się nad Swym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wykaże gorliwość o swój kraj i będzie współczuł swemu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1:14-15&lt;/x&gt;; &lt;x&gt;300 4:6&lt;/x&gt;; &lt;x&gt;300 6:1&lt;/x&gt;; &lt;x&gt;330 23:24&lt;/x&gt;; &lt;x&gt;330 26:7&lt;/x&gt;; &lt;x&gt;330 38:6&lt;/x&gt;; &lt;x&gt;330 39:2&lt;/x&gt;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2024-05-28T12:15:55Z</dcterms:modified>
</cp:coreProperties>
</file>