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oddalę od was (wroga) z północy,* i zapędzę go do ziemi suchej i spustoszonej. Jego oblicze do Morza Wschodniego,** a jego tył do Morza Zachodniego.*** I wzniesie się jego smród,**** i rozejdzie jego odrażająca woń,***** ponieważ spotężniał, aby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też od was wroga z północy. Zapędzę go do ziemi suchej i pustej. Jego straż przednia skończy w Morzu Wschodnim,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tylna w Zachodnim.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Rozejdzie się po nim smród, zostanie tylko odrażająca woń,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był potężny w swym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Oddalę od was północne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wojsko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zapędzę je do ziemi suchej i spustoszonej. Przednia jego straż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obróci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morzu wschodniemu, a jego tylna straż — ku morzu zachodniemu; i rozejdzie się jego smród i zgnilizna, bo postępował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północne wojsko oddalę od was, a zapędzę je do ziemi suchej i spustoszonej; przedni huf jego obróci się ku morzu wschodniemu, a koniec jego ku morzu ostatecznemu, i wynijdzie z niego smród i zgniłość, choć sobie hardzie poczyna.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tego, który jest od północy oddalę od was, i wypędzę go do ziemie bezdrożnej i pustej. Oblicze jego ku morzu Wschodniemu, a ostatek jego ku Morzu ostatecznemu: i wynidzie smród jego, wystąpi zgniłość jego, bo się pyszno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[nieprzyjaciela], co przychodzi z północy, oddalę od was, wypędzę go do ziemi suchej i spustoszonej; przednia jego straż zwróci się ku morzu wschodniemu, a tylna jego straż ku morzu zachodniemu; i pozostanie po nim zgnilizna, bo wielkie rzeczy [Pan]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oddalę od was wroga z północy, i zapędzę go do kraju suchego i pustego; jego przednią straż do Morza Wschodniego, jego tylną straż do Morza Zachodniego. I rozejdzie się po nim smród i zaduch, ponieważ butnie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od was nieprzyjaciela, który przychodzi z północy i wypędzę go do ziemi bezwodnej i pustynnej. Jego przednie hufce zwrócą się ku morzu wschodniemu, a tylne ku morzu zachodniemu. Pozostanie po nim zaduch i zgnilizna, gdyż zuchwale sobie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od was najeźdźcę z północy, wypędzę go do ziemi jałowej i spustoszonej: jego przednią straż ku morzu wschodniemu, tylną zaś - ku morzu zachodniemu. Pozostanie po nim zaduch i zgnilizna, bo uczynił wiele złego”.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od was [wroga] z północy, zapędzę go do krainy jałowej i pustej, jego straże przednie do morza wschodniego, a jego tylną straż do morza zachodniego; z jego wyziewów będzie zaduch, rozchodzić się będzie przykra woń, (bo bardzo się wynosił).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того, що з півночі, прожену від вас і вижену його до безводної землі і знищу його лице до першого моря і те, що ззаду нього, до останнього моря, і підніметься його гноїння, і піднесеться його сморід, бо він звеличив свої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z północy od was oddalę, zapędzę go do spieczonej i pustej ziemi; jego przednią straż do wschodniego morza, a jego tylną straż do zachodniego morza. Rozejdzie się jego zły zapach, rozniesie się jego odór – gdyż tak strasznie sobie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też od was mieszkańca północy i rozproszę go po krainie bezwodnej i bezludnym pustkowiu, z twarzą jego ku morzu wschodniemu, a tyłem ku morzu zachodniemu. I uniesie się z niego smród, a stale będzie się z niego unosił odór; bo On w tym, co czyni, dokona wielkiej rzeczyʼ.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&lt;x&gt;290 40:1&lt;/x&gt;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do Morza Martwego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do Morza Śródziemnego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smród, ּ</w:t>
      </w:r>
      <w:r>
        <w:rPr>
          <w:rtl/>
        </w:rPr>
        <w:t>בְאׁש</w:t>
      </w:r>
      <w:r>
        <w:rPr>
          <w:rtl w:val="0"/>
        </w:rPr>
        <w:t xml:space="preserve"> (be’sz),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odrażająca woń, </w:t>
      </w:r>
      <w:r>
        <w:rPr>
          <w:rtl/>
        </w:rPr>
        <w:t>צַחֲנָה</w:t>
      </w:r>
      <w:r>
        <w:rPr>
          <w:rtl w:val="0"/>
        </w:rPr>
        <w:t xml:space="preserve"> (tsachanah), występuje: &lt;x&gt;290 34:3&lt;/x&gt;; &lt;x&gt;370 4:10&lt;/x&gt;; &lt;x&gt;360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2024-05-28T11:51:37Z</dcterms:modified>
</cp:coreProperties>
</file>