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zielenią się pastwiska na stepie! Drzewa wydały owoce, obrodziły winorośl i figowiec!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bo zarosło pastwisko na pustyni, a drzewa wydają swoje owoce, drzewo figowe i winorośl wydają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zwierzęta pól moich; boć wzrosło pastwisko na pustyni, a drzewa przyniosą owoce swoje, figowe drzewo i macica winna wydadzą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bydło polne, bo zrodziły ozdoby pustynie, bo drzewo przyniosło owoc swój, figa i winnica podały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dzikie zwierzęta, bo zielenią pokryło się pastwisko na stepie, bo drzewa [znów] rodzą owoce, figowiec i winorośl plon przynoszą.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wy, zwierzęta polne, gdyż zazielenią się pastwiska na stepie; drzewa wydadzą swój owoc, drzewo figowe i winorośl obficie rodzić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zazielenią się pastwiska na stepie, drzewo wyda swój owoc, drzewo figowe i winorośl swój plon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dzikie zwierzęta, bo już się zieleni pastwisko na stepie, drzewa rodzą owoce, a drzewo figowe i krzew winny owocują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 już, zwierzęta polne, bo zazieleniły się pastwiska stepu, drzewa rodzą owoc, drzewo figowe i winna latorośl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Мужними будьте, скотино рівнини, бо зійшла рівнина пустині, бо дерево принесло свій плід, виноград і фіґа дали їхню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polne zwierzęta, ponieważ się zazielenią rozległe obszary pustyni, bo drzewo przyniesie swój owoc; figowiec oraz winorośl wydadzą swoją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zazielenia się miejsca wypasu na pustkowiu. Drzewo bowiem wyda swój owoc. Drzewo figowe i winorośl dadzą z siebie energie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2024-05-28T13:13:23Z</dcterms:modified>
</cp:coreProperties>
</file>