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swojego Ducha na wszelkie ciało, i będą prorokować wasi synowie i wasze córki, wasi starcy będą mieć sny, a wasi młodzieńcy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Ducha mego na wszelkie ciało, a prorokować będą synowie wasi i córki wasze; starcom waszym sny się śnić będą, a młodzieńcy wasi widzenia 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potym: wyleję ducha mego na wszelkie ciało a prorokować będą synowie waszy i córki wasze, starcom waszym sny się śnić będą, a młodzieńcy waszy widzenia 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potem stanie się, że wyleję mego ducha na wszelkie ciało i wasi synowie oraz wasze córki na pewno będą prorokować. A waszym starcom śnić się będą sny. Młodzieńcy wasi zaś będą mieć wizje.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2024-05-29T12:46:27Z</dcterms:modified>
</cp:coreProperties>
</file>