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w dolinie wyroku. Bliski bowiem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Gromady, gromady leżeć będą w dolinie posieczenia; bo bliski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Ludowie, ludowie, w dolinie posieczenia: bo blisko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wśród narodów! Ogłoście świętą wojnę! Powołajcie pod broń bohaterów, niech przyjdą i wyruszą wszyscy wojownicy!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na nizinie rozstrzygnięcia, gdyż bliski jest dzień JAHWE na nizinie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2024-05-13T10:19:03Z</dcterms:modified>
</cp:coreProperties>
</file>