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się zaćmią i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zaćmią się, a gwiazdy stracą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zaćmiły się a gwiazdy zawściągnęły światłość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swoje sierpy na oszczepy! Kto słaby, niech mówi: Jestem bohaterem!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ściemnieją, a gwiazdy wstrzymają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2024-05-13T19:11:58Z</dcterms:modified>
</cp:coreProperties>
</file>