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znaki na niebie i na ziemi, krew i ogień, i (przypominające palmy) słupy dymu.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2024-05-13T00:32:34Z</dcterms:modified>
</cp:coreProperties>
</file>