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synów Ammona* ** i z powodu czterech nie odwrócę tego, ponieważ rozpruwali brzemienne Gileadu,*** aby poszerzyć swoje granice.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Ammonitów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 powodu czterech nie odwrócę ich losu, gdyż rozpruwali brzemienne Gileadu,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poszerzyć własne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synów Ammona i z powodu czterech nie przepuszczę im, ponieważ rozcinali brzemienne w Gileadzie tylko po to,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Dla trzech występków synów Amonowych, owszem, dla czterech, nie przepuszczę mu, przeto, iż rozcinali brzemienne w Galaad, tylko aby rozszerzali granice swoje;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Dla trzech złości synów Ammon i dla czterzech nie nawrócę go: dlatego bo rozcinał brzemienne Galaad, żeby rozszerzył granice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występków synów Ammona i z powodu czterech nie odwrócę tego[wyroku], gdyż rozpruwał łona ciężarnych kobiet Gileadu, 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Z powodu trzech zbrodni Ammonitów i z powodu czterech nie cofnę tego, ponieważ rozpruwali brzemienne w Gileadzie,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zbrodni synów Ammona i z powodu czterech nie cofnę kary, ponieważ w Gileadzie rozcinali kobiety w ciąży, aby rozszerzyć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występków Ammonitów i z powodu czterech nie odwołam tego wyroku, gdyż rozcinali brzuchy ciężarnym kobietom w Gileadzie, aby poszerzyć swoje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Dla trzech i dla czterech zbrodni Ammonitów nie zmienię postanowienia, bo otwierali w Gilead łona niewiast brzemiennych, żeby rozszerzyć swoje posiadłości.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За три безбожності синів аммона і за чотири не відвернуся від нього, томущо вони розтесали тих Ґалаадітів, що мали в лоні, щоб поширити їхні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Z powodu trzech występków synów Ammonu, z powodu czterech – nie cofnę tego. Dlatego, że rozcinali brzemienne kobiety Gileadu, w celu rozszerzenia swojej granicy.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 ”Z powodu trzech buntów synów Ammona i z powodu czterech nie cofnę tego – dlatego że rozpruwali brzemienne w Gileadzie, aby poszerzyć swe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Ammon, </w:t>
      </w:r>
      <w:r>
        <w:rPr>
          <w:rtl/>
        </w:rPr>
        <w:t>עַּמֹון</w:t>
      </w:r>
      <w:r>
        <w:rPr>
          <w:rtl w:val="0"/>
        </w:rPr>
        <w:t xml:space="preserve"> (‘amon), czyli: należący do ludu, zob. &lt;x&gt;10 19:38&lt;/x&gt;.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3:12-14&lt;/x&gt;; &lt;x&gt;70 10:7-9&lt;/x&gt;; &lt;x&gt;70 11:4-33&lt;/x&gt;; &lt;x&gt;90 11:1-11&lt;/x&gt;; &lt;x&gt;90 14:47&lt;/x&gt;; &lt;x&gt;100 8:12&lt;/x&gt;; &lt;x&gt;100 10:1-11&lt;/x&gt;; &lt;x&gt;140 20:1-30&lt;/x&gt;; &lt;x&gt;140 24:26&lt;/x&gt;; &lt;x&gt;300 49:1-6&lt;/x&gt;; &lt;x&gt;330 25:1-7&lt;/x&gt;; &lt;x&gt;430 2:8-11&lt;/x&gt;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Gilead, ּ</w:t>
      </w:r>
      <w:r>
        <w:rPr>
          <w:rtl/>
        </w:rPr>
        <w:t>גִלְעָד</w:t>
      </w:r>
      <w:r>
        <w:rPr>
          <w:rtl w:val="0"/>
        </w:rPr>
        <w:t xml:space="preserve"> (gil‘ad), czyli: wielbłądzi garb.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2024-04-25T22:39:25Z</dcterms:modified>
</cp:coreProperties>
</file>