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zatrzeszczę* pod wami tak, jak trzeszczy wóz wypełniony snopami.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zatrzeszczę, </w:t>
      </w:r>
      <w:r>
        <w:rPr>
          <w:rtl/>
        </w:rPr>
        <w:t>אָנֹכִי מֵעִיק</w:t>
      </w:r>
      <w:r>
        <w:rPr>
          <w:rtl w:val="0"/>
        </w:rPr>
        <w:t xml:space="preserve"> (’anochi me‘ik),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2024-05-06T12:09:56Z</dcterms:modified>
</cp:coreProperties>
</file>