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Dzierżący łuk nie ostoi się, nie uratuje się też szybki w swych nogach i nie ocali swojej duszy dosiadający konia,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2024-05-06T18:59:25Z</dcterms:modified>
</cp:coreProperties>
</file>