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(A) ponieważ tak postąpię z tobą, bądź przygotowany na spotkanie twego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tak postąpię z tobą, Izraelu! A ponieważ tak postąpię z tobą, Izraelu, przygotuj się na spotkanie twego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ci uczynię, Izraelu,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zamierzam ci tak uczynić, przygotuj się na spotkanie ze swym Bogiem,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ci uczynię, o Izraelu! a iż ci tak uczynić chcę, bądźże gotowym na zabieżenie Bogu swemu,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uczynię tobie, Izraelu, a gdyć to uczynię, przygotuj się na zabieżenie JAHWE Bogu twemu,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uczynię tobie, Izraelu, a ponieważ tak ci uczynię, przygotuj się, by stawić się przed Bogiem twym,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Izraelu... A ponieważ tak chcę z tobą postąpić, przeto przygotuj się na spotkanie twojego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A skoro tak ci uczynię, to przygotuj się na spotkanie swojego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A ponieważ tak chcę z tobą postąpić, przygotuj się, Izraelu, na spotkanie z 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oto postąpię z tobą, Izraelu! A ponieważ tak zamierzam z tobą postąpić, gotuj się, Izraelu, na spotkanie z Bogiem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зроблю з тобою, Ізраїле: Бо лише так зроблю з тобою, приготовися прикликати твого Бога, Ізраїле.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ci uczynię, Israelu, bo tak ci chcę uczynić. Bądź przygotowany na spotkanie swojego Boga,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oto z tobą postąpię, Izraelu. Ponieważ tak właśnie z tobą postąpię, przygotuj się na spotkanie ze swoim Bogiem, 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2024-04-30T13:52:03Z</dcterms:modified>
</cp:coreProperties>
</file>