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 drugą wyjdziecie przez wyłomy i każą wam iść do Hermonu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wyjdziecie wyłomami, jedna za drugą, i będziecie rozrzucać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rozrzucać cokolwiek było w pałacach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dziurami wynidziecie, jedna przeciw drugiej, a będziecie zarzucone do Armon,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 murze wyjdzie każda przed siebie, i powloką was do Hermonu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wychodzić będziecie przez wyłomy, jedna za drugą, i będziecie wyrzucone poza Hermon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za drugą, i zostaniecie wygnane poza Hermon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po drugiej, i zostaniecie wypędzone za Hermon-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wychodzić będziecie przez ruiny, jedna za drugą, i pędzić was będą w stronę Chermonu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виведені будете нагими напроти себе і будете відкинені до гори Реммана,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pójdziecie przez wyłomy, każda wprost przed siebie, i będziecie rzucone do haremów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wychodzić przez wyłomy, każda wprost przed siebie, i wyrzucone zostaniecie do Harmonu” – brzmi wypowiedź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2024-04-30T20:06:31Z</dcterms:modified>
</cp:coreProperties>
</file>