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 go jego krewny,* ten, który go ma namaścić,** aby wynieść zwłoki z domu.*** A (gdy) powie (on) do kogoś w zakamarku domu: Czy jest jeszcze ktoś z tobą? – ten powie: Nie ma. I powie: Cicho!**** – by nie wspominać imienia 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krewny, ּ</w:t>
      </w:r>
      <w:r>
        <w:rPr>
          <w:rtl/>
        </w:rPr>
        <w:t>דֹוד</w:t>
      </w:r>
      <w:r>
        <w:rPr>
          <w:rtl w:val="0"/>
        </w:rPr>
        <w:t xml:space="preserve"> (dod), tj. krewny ze strony ojca lub matki.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go ma namaścić, </w:t>
      </w:r>
      <w:r>
        <w:rPr>
          <w:rtl/>
        </w:rPr>
        <w:t>מְסָרְפֹו</w:t>
      </w:r>
      <w:r>
        <w:rPr>
          <w:rtl w:val="0"/>
        </w:rPr>
        <w:t xml:space="preserve"> (mesarfo), lub: który ma go skremować, choć mało prawdopodobne ze względu na nieprzyjętą w Izraelu praktykę kremacji.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wg G: I jego domownicy wezmą i siłą wyniosą ich kości z domu, καὶ λήμψονται οἱ οἰκεῖοι αὐτῶν καὶ παραβιῶνται τοῦ ἐξενέγκαι τὰ ὀστᾶ αὐτῶν ἐκ τοῦ οἴκου.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2:20&lt;/x&gt;; &lt;x&gt;430 1:7&lt;/x&gt;; &lt;x&gt;450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28:66-67&lt;/x&gt;; &lt;x&gt;50 31:17&lt;/x&gt;; &lt;x&gt;50 32:25&lt;/x&gt;; &lt;x&gt;290 48:1&lt;/x&gt;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2024-04-28T19:47:06Z</dcterms:modified>
</cp:coreProperties>
</file>