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nakazuje* – i rozbije duży dom w gruzy, a mały dom w kawałki.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11:20&lt;/x&gt;; &lt;x&gt;300 34:22&lt;/x&gt;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2024-04-29T03:25:40Z</dcterms:modified>
</cp:coreProperties>
</file>