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biegają po skale? Czy orze (się tam) bydlętami?* Gdyż obróciliście prawo w truciznę, a owoc sprawiedliwości w piołun.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Czy bydlęciem orze się morze? ּ</w:t>
      </w:r>
      <w:r>
        <w:rPr>
          <w:rtl/>
        </w:rPr>
        <w:t>בַּבָקָר יָם יֵחָרֵׁש</w:t>
      </w:r>
      <w:r>
        <w:rPr>
          <w:rtl w:val="0"/>
        </w:rPr>
        <w:t xml:space="preserve"> (jecharesz babaqar jam); wg G: Czy (konie) przechodzą w milczeniu między klaczami, εἰ παρασιωπήσονται ἐν θηλείαις.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2024-04-28T19:56:11Z</dcterms:modified>
</cp:coreProperties>
</file>