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Oto Ja pobudzę przeciwko wam, domu Izraela, naród – oświadczenie JAHWE, Boga Zastępów* – i dręczyć was będzie od przełęczy Chamat** aż do potoku Araby.***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pobudzam przeciwko wam, domu Izraela, naród — oświadcza JAHWE, Bóg Zastępów — który was będzie dręczył od przełęczy Chamat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po Potok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ja wzbudzę naród przeciwko wam, domu Izraela, mówi JAHWE, Bóg zastępów, który was będzie uciskał od wejścia do Chamat aż do strumienia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Ja wzbudzę przeciwko wam, o domie Izraelski! mówi Pan, Bóg zastępów, naród, który was uciśnie od wejścia do Emat aż do strumienia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radujecie w niczym, którzy mówicie: Izali nie mocą naszą wzięliśmy sobie rogi?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 wzbudzę przeciwko wam, domu Izraela, - wyrocznia Pana, Boga Zastępów - naród, który was uciemięży od Wejścia do Chamat aż do potoku A-raby.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pobudzę przeciwko wam, domu Izraela, lud - mówi Pan, Bóg Zastępów - który dręczyć was będzie od przełęczy Hamat aż do potoku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wzbudzę przeciwko wam, domu Izraela − wyrocznia JAHWE, Boga Zastępów − naród, który będzie was gnębił od Wejścia do Chamat aż do potoku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JAHWE, Boga Zastępów - Oto Ja skieruję przeciwko wam, domu Izraela, naród, który będzie was ciemiężył od Lebo-Chamat aż do potoku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- mówi Jahwe, Bóg Zastępów - wzbudzę przeciwko wam, o Domu Izraela, naród, który was będzie gnębił od drogi do Chamat aż po potok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піднімаю проти вас, доме Ізраїля, нарід, і він пригноблять вас, щоб ви не ввійшли до Емата, і аж до західного потоку.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Ja wzbudzę przeciwko wam, domu Israela – mówi WIEKUISTY, Bóg Zastępów – naród, który was ściśnie od okolicy Chamath aż do stepowego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wzbudzam przeciwko wam, domu Izraela – brzmi wypowiedź JAHWE, Boga Zastępów – naród i z pewnością będą was ciemiężyć od wejścia do Chamatu aż po dolinę Arabyʼ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(…)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przełęczy Chamat, </w:t>
      </w:r>
      <w:r>
        <w:rPr>
          <w:rtl/>
        </w:rPr>
        <w:t>מִּלְבֹוא חֲמָת</w:t>
      </w:r>
      <w:r>
        <w:rPr>
          <w:rtl w:val="0"/>
        </w:rPr>
        <w:t xml:space="preserve"> (millewo’ chamat), l. od Lebo-Chamat.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aż do potoku Araby, </w:t>
      </w:r>
      <w:r>
        <w:rPr>
          <w:rtl/>
        </w:rPr>
        <w:t>עַד־נַחַל הָעֲרָבָה</w:t>
      </w:r>
      <w:r>
        <w:rPr>
          <w:rtl w:val="0"/>
        </w:rPr>
        <w:t xml:space="preserve"> (‘ad nachal ha‘arawah), lub: aż do potoku na stepie. Być może chodzi o potok Zered lub Wadi el-Qelt, na pd krańcu Morza Martwego. Bóg odbierze Izraelowi zdobycze Jeroboama 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2024-04-29T07:51:00Z</dcterms:modified>
</cp:coreProperties>
</file>