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– mówicie – minie nów,* abyśmy mogli kupczyć zbożem, i szabat,** abyśmy wystawili ziarno?*** (Mogli) pomniejszyć efę,**** a powiększyć szekel***** i sfałszować szale?******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Kiedy minie święto nowiu, abyśmy mogli kupczyć zbożem, i szabat, abyśmy wystawili ziarno?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Czekacie, by pomniejszyć miarę,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powiększyć ciężarek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wykrzywić oszukańczo wagę!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Kiedy przeminie nów księżyca,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sprzedać zboże?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Kiedy minie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szabat,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otworzyć spichlerze,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umniejszać efę, podwyższać sykl i wagi podstępnie fałszować;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mawiacie: Kiedyż przeminie nów miesiąca, abyśmy sprzedawali zboże? i sabat, abyśmy otworzyli spichlerze? abyśmy umniejszyli miary efa, a podwyższyli wagi, a szale zdradliwie sfałszowali.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Kiedy minie miesiąc i będziem przedawali towary? I sobota, i otworzymy zboże, abyśmy umniejszali miary, a przyczyniali sykla i podrzucali szale zdradliwe,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mówicie: Kiedyż minie nów księżyca, byśmy mogli sprzedawać zboże, i kiedy szabat, byśmy mogli otworzyć spichlerz? A będziemy zmniejszać efę, powiększać sykl i wagę podstępnie fałszować.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Kiedyż minie nów, abyśmy mogli kupczyć zbożem, i sabat, abyśmy mogli ziarno wystawić na sprzedaż, pomniejszyć efę, a powiększyć odważniki, przechylić oszukańczo wagę,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Kiedy minie nów, abyśmy mogli sprzedawać zboże! Kiedy skończy się szabat, abyśmy mogli otworzyć spichlerz, pomniejszyć efę, powiększyć odważniki i − oszukując fałszywą wagą −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mówicie: „Kiedy minie Nów księżyca, byśmy mogli sprzedawać zboże? Kiedy minie szabat, byśmy mogli sprzedawać pszenicę, zmniejszając efę, i powiększać sykla, fałszując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powiadacie: ”Kiedyż to minie nów księżyca, abyśmy mogli sprzedać swoje zboże, i szabat, abyśmy mogli otworzyć spichrze pełne zboża; abyśmy mogli umniejszać efę, a powiększać sykl, i oszukiwać za pomocą fałszywej wagi;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кажете: Коли мине місяць і продамо, і суботи і відкриємо скарби, щоб зробити міру малою, і щоб зробити важки великими, і зробити неправедну важку,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Kiedy przeminie nów, abyśmy handlowali zbożem? I szabat, abyśmy otworzyli spichlerze? Byśmy umniejszyli efę, powiększyli wagę szekla i fałszowali oszukańcze szalki!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ʼKiedyż minie nów i będziemy mogli sprzedawać zboże? Także sabat – i będziemy mogli wystawić ziarno na sprzedaż; aby pomniejszać efę i powiększać sykl oraz aby fałszować wagę zwodniczą;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10:10&lt;/x&gt;; &lt;x&gt;40 28:11&lt;/x&gt;; &lt;x&gt;290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20:8&lt;/x&gt;; &lt;x&gt;20 23:12&lt;/x&gt;; &lt;x&gt;20 34:21&lt;/x&gt;; &lt;x&gt;50 5:12-15&lt;/x&gt;; &lt;x&gt;160 13:15-22&lt;/x&gt;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pszenicę.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Efa, czyli ok. 40 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szekel, ok. 78 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zgiąć (l. przechylić ) fałszywą wagę.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&lt;x&gt;30 19:35-36&lt;/x&gt;; &lt;x&gt;50 25:13-15&lt;/x&gt;; &lt;x&gt;220 31:6&lt;/x&gt;; &lt;x&gt;240 11:1&lt;/x&gt;; &lt;x&gt;240 16:11&lt;/x&gt;; &lt;x&gt;240 20:10&lt;/x&gt;; &lt;x&gt;330 45:9-12&lt;/x&gt;; &lt;x&gt;400 6:10-11&lt;/x&gt;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2024-05-06T10:13:25Z</dcterms:modified>
</cp:coreProperties>
</file>