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Jakubie,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wykorzeniony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bezprawia bratu twemu Jakóbowi uczynionego hańba cię okryje, a wykorzeniony będziesz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zabicia i dla nieprawości przeciw bratu twemu, Jakobowi, okryje cię wstyd i zginiesz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gwałtu wobec brata twego, Jakuba, okryje cię hańba, zostaniesz zniszczony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zbrodni na twoim bracie Jakubie, okryje cię hańba i będziesz wytępiony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przemoc wyrządzoną twojemu bratu, Jakubowi, okryję cię hańbą i zostaniesz wytępiony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brata twojego, Jakuba, okryjesz się hańbą i przepadniesz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morderstwa, za krzywdy, wyrządzone twemu bratu Jakubowi, okryje cię hańba i zostaniesz zgładzony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hańba i zostaniesz zgładzony na wieki, z powodu krzywdy wyrządzonej twojemu bratu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zgładzony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2024-04-27T02:39:07Z</dcterms:modified>
</cp:coreProperties>
</file>