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 na rozstaju dróg, by wycinać jego uchodźców! I nie wydawaj jego zbiegów w dniu niedoli!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2024-04-19T03:07:44Z</dcterms:modified>
</cp:coreProperties>
</file>