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uczyniłem* cię małym wśród narodów – będziesz bardzo wzgardzony.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 —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jesteś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cię maluczkim uczynię między narodami, ty będziesz bardzo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maluczkim dałem cię między narody: wzgardzonyś ty jest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pomniejszyłem cię wśród narodów, bardzo jesteś wzgardzony.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narodów, wzgardzony jesteś bardzo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cię małym wśród narodów, będziesz w wielkiej 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wśród narodów i 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Oto uczynię cię małym wśród narodów i będziesz w największej 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дав дуже малим в народах, ти дуже без честі.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cię małym pomiędzy narodami i będziesz bardzo wzgardzonym.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małym cię uczyniłem pośród narodów. Jesteś bardzo wzgardzony.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profetyczne, &lt;x&gt;380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2024-04-20T11:29:30Z</dcterms:modified>
</cp:coreProperties>
</file>