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Jonasza i wrzucili go do morza; wówczas morze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wzięli Jonasza i wrzucili go do morza. I morze przestało się burzyć!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wzięli Jonasza i wrzucili do morza, a morze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wzięli Jonasza i wrzucili go w morze; i uspokoiło się morze od wzburzenia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Jonasza, i wrzucili w morze; i stanęło morze od burzenia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Jonasza, i wrzucili go w morze, a ono przestało się srożyć.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Jonasza i wrzucili do morza; wtedy morze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następnie Jonasza i wrzucili go do morza, a ono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chwycili Jonasza i wrzucili go do morza, a morze ucichło.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chwycili Jonasza i wrzucili go w morze. A morze natychmiast się uspokoiło.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Йону і викинули його в море, і море спинилось від свого хвилювання.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zabrali Jonasza oraz wrzucili go do morza, a morze odstąpiło od swojego wzburzenia.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wzięli Jonasza i wrzucili go do morza, i morze przestało się srożyć.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2024-04-23T11:37:21Z</dcterms:modified>
</cp:coreProperties>
</file>