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załogę ogarnął tym większy lęk przed JAHWE. Przygotowali więc dla JAHWE ofiarę i złożyli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mężczyźni, zdjęci wielkim strachem przed JAHWE, złożyli JAHWE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Bali się tedy mężowie strachem wielkim Pana, i ofiarowali ofiarę Panu, i śluby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bali się mężowie strachem wielkim JAHWE, i ofiarowali ofiary JAHWE,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Ogarnęła wtedy tych ludzi bojaźń przed Panem. Złożyli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zlękli Pana; złożyli więc Panu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zaś poczuli wielką bojaźń przed JAHWE, złożyli Mu ofiarę i uczynili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Zlękli się więc bardzo JAHWE. Złożyli też ofiarę dla JAHWE i zobowiązali się ślubami.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przejęli się wielką bojaźnią Jahwe, złożyli ofiarę na cześć Jahwe i czynili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злякалися Господа великим страхом і принесли жертву Господеві і помолилися молитвами.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ludzie bali się WIEKUISTEGO wielkim strachem, więc złożyli WIEKUISTEMU rzeźne ofiary i ślubowali śluby.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owi mężowie zaczęli się bardzo bać JAHWE, złożyli więc ofiarę JAHWE i uczynili śluby.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2024-04-19T16:20:31Z</dcterms:modified>
</cp:coreProperties>
</file>