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3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—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Benjaminowego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 -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-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-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Binjamina Awidan, syn Gidoniego,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Веніаміна -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Biniamina Abidan, syn Gideoni;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2024-04-18T08:57:06Z</dcterms:modified>
</cp:coreProperties>
</file>