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39"/>
        <w:gridCol w:w="2201"/>
        <w:gridCol w:w="2671"/>
        <w:gridCol w:w="4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Achiezer, syn Amiszadaja;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2024-03-29T07:19:45Z</dcterms:modified>
</cp:coreProperties>
</file>