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bowiem zostali powołani przez zgromadzenie na książąt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plemion swoich ojców, są oni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powołani,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zgromadzenia, byli naczelnikami pokoleń swych ojców, wodzami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zwoływani będą najzacniejsi z ludu książęta w pokoleniach ojców swych; wodzami wojsk Izraelskich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nazacniejszy książęta ludu w pokoleniach i w rodzajach swoich i głowy wojska Izraelowego: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 całej społeczności, a byli oni wodzami pokoleń swoich przodków, naczelnikami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powołani przez zbór na książąt rodów ojcowskich, na dowódców tysięcznych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spośród społeczności, wodzowie plemion swoich przodków. Oni są naczelnikami tysięcy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ze społeczności jako wodzowie plemion swoich przodków,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 powołani ze społeczności - wodzowie pokoleń praojców, przełożeni nad tysiącami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społeczność zwoła [w każdej ważnej sprawie], przywódcy tysięcy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славетні збору, старшини племен за їхніми родами, це ізраїльські тисяцькі.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powinni być powołani ze zboru jako naczelnicy pokoleń swoich ojców; to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powołani ze zgromadzenia, naczelnicy plemion ich ojców. Są to zwierzchnicy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2024-04-24T15:34:43Z</dcterms:modified>
</cp:coreProperties>
</file>