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4"/>
        <w:gridCol w:w="52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Gada było czterdzieści pięć tysięcy sześciuset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czterdzieści pięć tysięcy sześciuset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z pokolenia Gada czterdzieści pięć tysięcy sześciuset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z pokolenia Gadowego czterdzieści i pięć tysięcy i sześć set i 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czterdzieści i pięć tysięcy sześć set i 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pokolenia Gada było czterdzieści pięć tysięcy sześciuset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Gada było czterdzieści pięć tysięcy sześćset pięćdziesiąt;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Gada, było czterdzieści pięć tysięcy sześciuset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zarejestrowanych z plemienia Gada wynosiła czterdzieści pięć tysięcy sześćset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w pokoleniu Gada 45. 650.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spisanych z plemienia Gada było czterdzieści pięć tysięcy sześciuset pięćdziesięciu.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Перелік їх з племени Юди сімдесять і чотири тисячі і шістьдесять.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spisanych w pokoleniu Gada było czterdzieści pięć tysięcy sześćset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Gada było czterdzieści pięć tysięcy sześciuset pięćdziesięciu.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2024-04-23T20:42:00Z</dcterms:modified>
</cp:coreProperties>
</file>