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76"/>
        <w:gridCol w:w="51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Naftalego było pięćdziesiąt trzy tysiące czterystu.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pięćdziesiąt trzy tysiące czterystu.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z pokolenia Neftalego pięćdziesiąt trzy tysiące czterystu.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ich z pokolenia Neftalimowego pięćdziesiąt i trzy tysiące i cztery 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pięćdziesiąt trzy tysiące cztery 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pokolenia Neftalego było pięćdziesiąt trzy tysiące czterystu.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Naftaliego było pięćdziesiąt trzy tysiące czterysta.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Neftalego, było pięćdziesiąt trzy tysiące czterystu.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Liczba zarejestrowanych z plemienia Neftalego wynosiła pięćdziesiąt trzy tysiące czterysta.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ich w pokoleniu Neftalego 53. 400.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spisanych z plemienia Naftalego było pięćdziesiąt trzy tysiące czterystu.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Перелік їх з племени Нефталі пятдесять три тисячі чотириста.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spisanych w pokoleniu Naftalego było pięćdziesiąt trzy tysiące czterysta.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Naftalego było pięćdziesiąt trzy tysiące czterystu.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2024-04-20T04:25:39Z</dcterms:modified>
</cp:coreProperties>
</file>