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Izraela, dwunastu mężczyzn; było ich po jednym z każdego 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Tylu było spisanych przez Mojżesza i Aarona oraz dwunastu książąt Izraela,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których policzyli Mojżesz, Aaron i książęta Izraela, dwunastu mężczyzn, po jednym z każdego domu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policzeni, które policzył Mojżesz i Aaron, i książęta Izraelskie, dwanaście mężów, którzy byli wybrani po jednemu z domów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które policzyli Mojżesz i Aaron, i dwanaście książąt Izraelskich, każdego według domów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spisu dokonał Mojżesz i Aaron wraz z wodzami izraelskimi, których było dwunastu mężów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izraelscy w liczbie dwunastu mężów, po jednym mężu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 sporządzili Mojżesz i Aaron wraz z wodzami izraelskimi, których było dwunastu – po jednym z każdej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Spisu dokonali Mojżesz i Aaron oraz wodzowie Izraela,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ci, których przeglądu dokonał Mojżesz razem z Aaronem i z książętami izraelskimi w liczbie dwunastu,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policzeni, których spisał Mosze, Aharon i dwunastu ludzi, którzy byli przywódcami w Jisraelu, po jednym człowieku z każdego domu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перелік, якого зробив Мойсей і Аарон і старшини ізраїльські, дванадцять мужчин. Був один мужчина з кожного племени за племенем домів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przeglądu dokonał Mojżesz i Ahron oraz przywódcy Israela a tych mężów było dwunastu, po jednym z każdego swojego domu 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spisali Mojżesz oraz Aaron i naczelnicy Izraela, dwunastu mężów. Każdy z nich reprezentował dom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2024-03-28T20:52:17Z</dcterms:modified>
</cp:coreProperties>
</file>