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plemienia Lewiego nie spisuj i ich głów nie licz** pośród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Dopatrz jednak, ὅρα τὴν φυλὴν τὴν Λευι.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licz, </w:t>
      </w:r>
      <w:r>
        <w:rPr>
          <w:rtl/>
        </w:rPr>
        <w:t>תִּׂשָא לֹא</w:t>
      </w:r>
      <w:r>
        <w:rPr>
          <w:rtl w:val="0"/>
        </w:rPr>
        <w:t xml:space="preserve"> , lub: nie podnoś, nie bierz.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2024-04-25T04:00:26Z</dcterms:modified>
</cp:coreProperties>
</file>