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wszystko tak, jak JAHWE przykazał Mojżeszowi – dokładnie tak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2024-04-27T02:48:51Z</dcterms:modified>
</cp:coreProperties>
</file>