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Nachszon,* syn Aminadaba;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 syn Aminadaba;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—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Judowego Naason, syn Aminadabów.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Juda - Naason, syn Aminadab.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Judy –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–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-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-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Jehudy Nachszon, syn Aminadawa,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Юди - Наассон син Амінадава.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Jehudy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 syn Amminadaba;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2024-03-29T15:19:27Z</dcterms:modified>
</cp:coreProperties>
</file>