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2"/>
        <w:gridCol w:w="3640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—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 -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Zewuluna Eliaw, syn Chelona,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Завулона -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Zebuluna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2024-03-28T17:07:48Z</dcterms:modified>
</cp:coreProperties>
</file>