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rozchodzili się, zbierali ją, mielili na żarnach* albo tłukli w moździerzach i gotowali ją w garnkach albo robili z niej placki. Jej smak był jak smak placka (przyrządzonego) na oliwie.**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Lub: jak smak przysmaku (przyrządzonego) na oliwie, ּ</w:t>
      </w:r>
      <w:r>
        <w:rPr>
          <w:rtl/>
        </w:rPr>
        <w:t>כְטַעַם לְׁשַד הַּׁשָמֶן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16:31&lt;/x&gt;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2024-05-02T02:59:55Z</dcterms:modified>
</cp:coreProperties>
</file>