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4"/>
        <w:gridCol w:w="6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JAHWE powiedział do Mojżesza i do Aarona, i do Miriam: Przyjdźcie wy troje do namiotu spotkania. I przyszli we troje.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2024-04-28T20:19:24Z</dcterms:modified>
</cp:coreProperties>
</file>