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sługą, Mojżeszem. W całym moim domu – on jest wierny.*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wierny, </w:t>
      </w:r>
      <w:r>
        <w:rPr>
          <w:rtl/>
        </w:rPr>
        <w:t>נֶאֱמָן</w:t>
      </w:r>
      <w:r>
        <w:rPr>
          <w:rtl w:val="0"/>
        </w:rPr>
        <w:t xml:space="preserve"> (ne’eman), lub: godny zaufania, spolegliwy, por. &lt;x&gt;10 24:2&lt;/x&gt;;&lt;x&gt;10 39:4&lt;/x&gt;; lub: jemu powierzono cały mój 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2024-04-29T03:26:59Z</dcterms:modified>
</cp:coreProperties>
</file>