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4"/>
        <w:gridCol w:w="2262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przeciw nim – i 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2024-04-29T05:07:30Z</dcterms:modified>
</cp:coreProperties>
</file>