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Naftalego Nachbi, syn Wofsiego.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2024-04-29T01:39:47Z</dcterms:modified>
</cp:coreProperties>
</file>