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3"/>
        <w:gridCol w:w="2047"/>
        <w:gridCol w:w="248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Gada Geuel, syn Makiego.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2024-04-29T01:15:23Z</dcterms:modified>
</cp:coreProperties>
</file>