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 (uprawna): urodzajna czy jałowa; czy są na niej drzewa, czy nie ma. Bądźcie przy tym odważni i weźcie coś z płodów ziemi. A dni te były dniami (dojrzewania) pierwszych winogron.*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lipca.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2024-04-29T00:00:08Z</dcterms:modified>
</cp:coreProperties>
</file>