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nazwano* jarem Eszkol właśnie z powodu kiści winogron, którą odcięli tam synowie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 lm : nazwali.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2024-04-28T19:28:00Z</dcterms:modified>
</cp:coreProperties>
</file>