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 z pustyni Paran, zgodnie z poleceniem JAHWE. Wszyscy ci ludzie byli naczelnikami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zgodnie z poleceniem JAHWE, Mojżesz wysłał zwiadowców z pustyni Paran. Wszyscy posłani byli naczelnikami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 pustyni Paran, zgodnie z rozkazem JAHWE. Wszyscy ci mężczyźni byli naczelnikami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męże, którzy by przeszpiegowali ziemię Chananejską, którą Ja dawam synom Izraelskim; po jednym mężu z każdego pokolenia poślecie, którzy by byli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męże, którzy by oglądali ziemię Chananejską, którą mam dać synom Izraelowym, po jednemu z każdego pokolenia z przedniejszych.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więc Mojżesz zgodnie z rozkazem Pana z pustyni Paran, a byli ci mężowie wodzami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wyprawił ich z pustyni Paran, zgodnie z rozkazem Pana. Wszyscy ci mężowie byli naczelnikami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Mojżesz wysłał ich z pustyni Paran, zgodnie z rozkazem JAHWE. Wszyscy oni byli naczelnikami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zgodnie z rozkazem JAHWE, wysłał ich z pustyni Paran. Wszyscy oni byli przywódcami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 pustyni Paran, jak mu to Jahwe nakazał; a wszyscy ci mężowie byli wodzami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ich na rozkaz Boga z pustyni Paran, a każdy z nich był przywódcą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вислав їх Мойсей з пустині Фаран за господнім голосом. Всі вони мужі старшини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wysłał ich z puszczy Paran, według rozkazu WIEKUISTEGO; a wszyscy oni byli przedniejszymi mężami u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zatem na rozkaz JAHWE z pustkowia Paran. Wszyscy ci mężowie byli zwierzchnikami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2024-04-29T03:13:31Z</dcterms:modified>
</cp:coreProperties>
</file>